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19779" w14:textId="3BFF8B4B" w:rsidR="00664B16" w:rsidRPr="001837EE" w:rsidRDefault="00CC2EF0" w:rsidP="00664B16">
      <w:pPr>
        <w:pStyle w:val="Date"/>
        <w:jc w:val="left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 xml:space="preserve">Franchise Inquiry Form </w:t>
      </w:r>
    </w:p>
    <w:p w14:paraId="420CAB90" w14:textId="1FF5644C" w:rsidR="00664B16" w:rsidRDefault="00CC2EF0" w:rsidP="00664B16">
      <w:pPr>
        <w:pStyle w:val="Tabell"/>
        <w:numPr>
          <w:ilvl w:val="0"/>
          <w:numId w:val="0"/>
        </w:num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THIS IS NOT A CONTRACT </w:t>
      </w:r>
    </w:p>
    <w:p w14:paraId="241575A7" w14:textId="664F4A6D" w:rsidR="00CC2EF0" w:rsidRDefault="00CC2EF0" w:rsidP="00CC2EF0"/>
    <w:p w14:paraId="0AE731BC" w14:textId="77777777" w:rsidR="00CC2EF0" w:rsidRPr="00CC2EF0" w:rsidRDefault="00CC2EF0" w:rsidP="00CC2EF0"/>
    <w:p w14:paraId="31930182" w14:textId="7FA2E05A" w:rsidR="00CC2EF0" w:rsidRDefault="00CC2EF0" w:rsidP="00CC2EF0">
      <w:pPr>
        <w:pStyle w:val="Tabell"/>
        <w:numPr>
          <w:ilvl w:val="0"/>
          <w:numId w:val="0"/>
        </w:numPr>
      </w:pPr>
      <w:r w:rsidRPr="00CC2EF0">
        <w:t>This interest form is designed to help us with the initial background information to evaluate your qualifications as a potential franchisee of </w:t>
      </w:r>
      <w:r>
        <w:rPr>
          <w:b/>
          <w:bCs/>
        </w:rPr>
        <w:t>Espresso House</w:t>
      </w:r>
      <w:r w:rsidRPr="00CC2EF0">
        <w:t>. The completion and submission of this questionnaire does not obligate either party in any manner.</w:t>
      </w:r>
    </w:p>
    <w:p w14:paraId="2685EBE3" w14:textId="6B43E62B" w:rsidR="00CC2EF0" w:rsidRDefault="00CC2EF0" w:rsidP="00CC2EF0"/>
    <w:p w14:paraId="2D6DE544" w14:textId="24B0184A" w:rsidR="00CC2EF0" w:rsidRPr="00CC2EF0" w:rsidRDefault="00CC2EF0" w:rsidP="00CC2EF0">
      <w:pPr>
        <w:jc w:val="left"/>
      </w:pPr>
      <w:r w:rsidRPr="00CC2EF0">
        <w:t>Developer</w:t>
      </w:r>
      <w:r>
        <w:t xml:space="preserve"> Criteria</w:t>
      </w:r>
      <w:r w:rsidRPr="00CC2EF0">
        <w:br/>
        <w:t>Applications must meet these criteria to gain consideration for a</w:t>
      </w:r>
      <w:r>
        <w:t>n Espresso House</w:t>
      </w:r>
      <w:r w:rsidRPr="00CC2EF0">
        <w:t xml:space="preserve"> franchise:</w:t>
      </w:r>
    </w:p>
    <w:p w14:paraId="6C0120CA" w14:textId="77777777" w:rsidR="00CC2EF0" w:rsidRPr="00CC2EF0" w:rsidRDefault="00CC2EF0" w:rsidP="00CC2EF0">
      <w:pPr>
        <w:numPr>
          <w:ilvl w:val="0"/>
          <w:numId w:val="11"/>
        </w:numPr>
      </w:pPr>
      <w:r w:rsidRPr="00CC2EF0">
        <w:t>Experience as a multi-unit restaurant operator</w:t>
      </w:r>
    </w:p>
    <w:p w14:paraId="0253E357" w14:textId="77777777" w:rsidR="00CC2EF0" w:rsidRPr="00CC2EF0" w:rsidRDefault="00CC2EF0" w:rsidP="00CC2EF0">
      <w:pPr>
        <w:numPr>
          <w:ilvl w:val="0"/>
          <w:numId w:val="11"/>
        </w:numPr>
      </w:pPr>
      <w:r w:rsidRPr="00CC2EF0">
        <w:t>Recognition as a top restaurant and franchise operator</w:t>
      </w:r>
    </w:p>
    <w:p w14:paraId="66E004CC" w14:textId="77777777" w:rsidR="00CC2EF0" w:rsidRPr="00CC2EF0" w:rsidRDefault="00CC2EF0" w:rsidP="00CC2EF0">
      <w:pPr>
        <w:numPr>
          <w:ilvl w:val="0"/>
          <w:numId w:val="11"/>
        </w:numPr>
      </w:pPr>
      <w:r w:rsidRPr="00CC2EF0">
        <w:t>Infrastructure and resources to meet our development schedule</w:t>
      </w:r>
    </w:p>
    <w:p w14:paraId="3B250257" w14:textId="77777777" w:rsidR="00CC2EF0" w:rsidRPr="00CC2EF0" w:rsidRDefault="00CC2EF0" w:rsidP="00CC2EF0">
      <w:pPr>
        <w:numPr>
          <w:ilvl w:val="0"/>
          <w:numId w:val="11"/>
        </w:numPr>
      </w:pPr>
      <w:r w:rsidRPr="00CC2EF0">
        <w:t>Real estate experience in the market to be developed</w:t>
      </w:r>
    </w:p>
    <w:p w14:paraId="15D7A397" w14:textId="3C73FACA" w:rsidR="00CC2EF0" w:rsidRPr="00CC2EF0" w:rsidRDefault="00CC2EF0" w:rsidP="00CC2EF0">
      <w:pPr>
        <w:numPr>
          <w:ilvl w:val="0"/>
          <w:numId w:val="11"/>
        </w:numPr>
      </w:pPr>
      <w:r w:rsidRPr="00CC2EF0">
        <w:t xml:space="preserve">Total commitment to the development of the </w:t>
      </w:r>
      <w:r>
        <w:t>Espresso House</w:t>
      </w:r>
      <w:r w:rsidRPr="00CC2EF0">
        <w:t xml:space="preserve"> brand</w:t>
      </w:r>
    </w:p>
    <w:p w14:paraId="26E1E6B9" w14:textId="1AEFDF03" w:rsidR="00CC2EF0" w:rsidRDefault="00CC2EF0" w:rsidP="00A62529">
      <w:pPr>
        <w:numPr>
          <w:ilvl w:val="0"/>
          <w:numId w:val="11"/>
        </w:numPr>
      </w:pPr>
      <w:r w:rsidRPr="00CC2EF0">
        <w:t>Cultural fit and a passion for coffee</w:t>
      </w:r>
    </w:p>
    <w:p w14:paraId="7F4B3DCB" w14:textId="5AADBADB" w:rsidR="00CC2EF0" w:rsidRDefault="00CC2EF0" w:rsidP="00CC2EF0"/>
    <w:p w14:paraId="7CB464E3" w14:textId="5E832AAD" w:rsidR="00CC2EF0" w:rsidRDefault="00CC2EF0" w:rsidP="00CC2EF0">
      <w:pPr>
        <w:pStyle w:val="Tabell"/>
        <w:numPr>
          <w:ilvl w:val="0"/>
          <w:numId w:val="0"/>
        </w:num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CONTACT INFORMATION </w:t>
      </w:r>
    </w:p>
    <w:p w14:paraId="69090E74" w14:textId="41333EA3" w:rsidR="00CC2EF0" w:rsidRDefault="00CC2EF0" w:rsidP="00CC2EF0"/>
    <w:p w14:paraId="5F7F59F8" w14:textId="1C9D350B" w:rsidR="00D95480" w:rsidRPr="00D95480" w:rsidRDefault="00D95480" w:rsidP="00CC2EF0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Company</w:t>
      </w:r>
    </w:p>
    <w:sdt>
      <w:sdtPr>
        <w:id w:val="-1075669481"/>
        <w:placeholder>
          <w:docPart w:val="2B419414185C4F808751B2F4C9DF5CEE"/>
        </w:placeholder>
        <w:showingPlcHdr/>
        <w:text/>
      </w:sdtPr>
      <w:sdtEndPr/>
      <w:sdtContent>
        <w:p w14:paraId="65F6C4AE" w14:textId="278AF9FA" w:rsidR="00D95480" w:rsidRDefault="00120B06" w:rsidP="00CC2EF0">
          <w:r w:rsidRPr="0095111F">
            <w:rPr>
              <w:rStyle w:val="PlaceholderText"/>
            </w:rPr>
            <w:t>Click or tap here to enter text.</w:t>
          </w:r>
        </w:p>
      </w:sdtContent>
    </w:sdt>
    <w:p w14:paraId="61C62147" w14:textId="16A9891E" w:rsidR="00D95480" w:rsidRDefault="00D95480" w:rsidP="00CC2EF0"/>
    <w:p w14:paraId="1491021A" w14:textId="48F2BB4C" w:rsidR="00D95480" w:rsidRPr="00D95480" w:rsidRDefault="00D95480" w:rsidP="00D95480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Website</w:t>
      </w:r>
    </w:p>
    <w:sdt>
      <w:sdtPr>
        <w:id w:val="832729074"/>
        <w:placeholder>
          <w:docPart w:val="28AE0F3DC0F841008F3F87EE9D2C77AB"/>
        </w:placeholder>
        <w:showingPlcHdr/>
        <w:text/>
      </w:sdtPr>
      <w:sdtEndPr/>
      <w:sdtContent>
        <w:p w14:paraId="1A0A4998" w14:textId="7A093816" w:rsidR="00D95480" w:rsidRDefault="00120B06" w:rsidP="00D95480">
          <w:r w:rsidRPr="0095111F">
            <w:rPr>
              <w:rStyle w:val="PlaceholderText"/>
            </w:rPr>
            <w:t>Click or tap here to enter text.</w:t>
          </w:r>
        </w:p>
      </w:sdtContent>
    </w:sdt>
    <w:p w14:paraId="00FE0577" w14:textId="77777777" w:rsidR="00D95480" w:rsidRDefault="00D95480" w:rsidP="00CC2EF0"/>
    <w:p w14:paraId="511134C3" w14:textId="4753DD05" w:rsidR="00D95480" w:rsidRPr="00D95480" w:rsidRDefault="00D95480" w:rsidP="00D95480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First Name</w:t>
      </w:r>
    </w:p>
    <w:sdt>
      <w:sdtPr>
        <w:id w:val="831267014"/>
        <w:placeholder>
          <w:docPart w:val="0F8F406852E74AD8BB05433AE2A0D227"/>
        </w:placeholder>
        <w:showingPlcHdr/>
        <w:text/>
      </w:sdtPr>
      <w:sdtEndPr/>
      <w:sdtContent>
        <w:p w14:paraId="1C220179" w14:textId="4A79C6F4" w:rsidR="00D95480" w:rsidRDefault="00120B06" w:rsidP="00D95480">
          <w:r w:rsidRPr="0095111F">
            <w:rPr>
              <w:rStyle w:val="PlaceholderText"/>
            </w:rPr>
            <w:t>Click or tap here to enter text.</w:t>
          </w:r>
        </w:p>
      </w:sdtContent>
    </w:sdt>
    <w:p w14:paraId="6F123B67" w14:textId="16964B93" w:rsidR="00D95480" w:rsidRDefault="00D95480" w:rsidP="00CC2EF0"/>
    <w:p w14:paraId="06525633" w14:textId="6524CCC8" w:rsidR="00D95480" w:rsidRPr="00D95480" w:rsidRDefault="00D95480" w:rsidP="00D95480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Last Name</w:t>
      </w:r>
    </w:p>
    <w:sdt>
      <w:sdtPr>
        <w:rPr>
          <w:color w:val="BFBFBF" w:themeColor="accent5" w:themeShade="BF"/>
          <w:sz w:val="22"/>
        </w:rPr>
        <w:id w:val="-1570952250"/>
        <w:placeholder>
          <w:docPart w:val="6A4183AF550A42E5BF46A4BEBE50982B"/>
        </w:placeholder>
        <w:showingPlcHdr/>
        <w:text/>
      </w:sdtPr>
      <w:sdtEndPr/>
      <w:sdtContent>
        <w:p w14:paraId="1FC1A6C0" w14:textId="4CB64916" w:rsidR="00D95480" w:rsidRPr="00D95480" w:rsidRDefault="00120B06" w:rsidP="00D95480">
          <w:pPr>
            <w:rPr>
              <w:color w:val="BFBFBF" w:themeColor="accent5" w:themeShade="BF"/>
              <w:sz w:val="22"/>
            </w:rPr>
          </w:pPr>
          <w:r w:rsidRPr="0095111F">
            <w:rPr>
              <w:rStyle w:val="PlaceholderText"/>
            </w:rPr>
            <w:t>Click or tap here to enter text.</w:t>
          </w:r>
        </w:p>
      </w:sdtContent>
    </w:sdt>
    <w:p w14:paraId="5F468A63" w14:textId="2ED039EA" w:rsidR="00D95480" w:rsidRDefault="00D95480" w:rsidP="00D95480">
      <w:pPr>
        <w:tabs>
          <w:tab w:val="left" w:pos="2600"/>
        </w:tabs>
      </w:pPr>
    </w:p>
    <w:p w14:paraId="6A3FEFBD" w14:textId="098ADA47" w:rsidR="00D95480" w:rsidRPr="00D95480" w:rsidRDefault="00D95480" w:rsidP="00D95480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E-mail</w:t>
      </w:r>
    </w:p>
    <w:sdt>
      <w:sdtPr>
        <w:id w:val="-1817486753"/>
        <w:placeholder>
          <w:docPart w:val="849334D12481477C9B21FBB776B84A5F"/>
        </w:placeholder>
        <w:showingPlcHdr/>
        <w:text/>
      </w:sdtPr>
      <w:sdtEndPr/>
      <w:sdtContent>
        <w:p w14:paraId="31DD1CDF" w14:textId="2A919534" w:rsidR="00D95480" w:rsidRDefault="00120B06" w:rsidP="00D95480">
          <w:r w:rsidRPr="0095111F">
            <w:rPr>
              <w:rStyle w:val="PlaceholderText"/>
            </w:rPr>
            <w:t>Click or tap here to enter text.</w:t>
          </w:r>
        </w:p>
      </w:sdtContent>
    </w:sdt>
    <w:p w14:paraId="054A8CF8" w14:textId="77777777" w:rsidR="00D95480" w:rsidRDefault="00D95480" w:rsidP="00D95480">
      <w:pPr>
        <w:tabs>
          <w:tab w:val="left" w:pos="2600"/>
        </w:tabs>
      </w:pPr>
    </w:p>
    <w:p w14:paraId="7BD8659E" w14:textId="6AE75B83" w:rsidR="00D95480" w:rsidRPr="00D95480" w:rsidRDefault="00D95480" w:rsidP="00D95480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Business </w:t>
      </w:r>
      <w:r w:rsidR="000C698A">
        <w:rPr>
          <w:rFonts w:ascii="Georgia" w:hAnsi="Georgia"/>
          <w:b/>
          <w:sz w:val="22"/>
          <w:szCs w:val="22"/>
        </w:rPr>
        <w:t>P</w:t>
      </w:r>
      <w:r>
        <w:rPr>
          <w:rFonts w:ascii="Georgia" w:hAnsi="Georgia"/>
          <w:b/>
          <w:sz w:val="22"/>
          <w:szCs w:val="22"/>
        </w:rPr>
        <w:t>hone</w:t>
      </w:r>
    </w:p>
    <w:sdt>
      <w:sdtPr>
        <w:id w:val="-1934273235"/>
        <w:placeholder>
          <w:docPart w:val="3561BD1935EE42F38660B1ADD695B080"/>
        </w:placeholder>
        <w:showingPlcHdr/>
        <w:text/>
      </w:sdtPr>
      <w:sdtEndPr/>
      <w:sdtContent>
        <w:p w14:paraId="37BF66D8" w14:textId="71C81211" w:rsidR="00D95480" w:rsidRDefault="00120B06" w:rsidP="00D95480">
          <w:r w:rsidRPr="0095111F">
            <w:rPr>
              <w:rStyle w:val="PlaceholderText"/>
            </w:rPr>
            <w:t>Click or tap here to enter text.</w:t>
          </w:r>
        </w:p>
      </w:sdtContent>
    </w:sdt>
    <w:p w14:paraId="0C09BE88" w14:textId="09CA9A63" w:rsidR="00D95480" w:rsidRDefault="00D95480" w:rsidP="00D95480">
      <w:pPr>
        <w:tabs>
          <w:tab w:val="left" w:pos="2600"/>
        </w:tabs>
      </w:pPr>
    </w:p>
    <w:p w14:paraId="5E1397EF" w14:textId="23EDFC79" w:rsidR="000C698A" w:rsidRPr="00D95480" w:rsidRDefault="000C698A" w:rsidP="000C698A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Country</w:t>
      </w:r>
    </w:p>
    <w:sdt>
      <w:sdtPr>
        <w:id w:val="1122031523"/>
        <w:placeholder>
          <w:docPart w:val="8BB1C1867EF3418B8CAFC81E61D5A39C"/>
        </w:placeholder>
        <w:showingPlcHdr/>
        <w:text/>
      </w:sdtPr>
      <w:sdtEndPr/>
      <w:sdtContent>
        <w:p w14:paraId="30B8A06A" w14:textId="7554F45F" w:rsidR="000C698A" w:rsidRDefault="00120B06" w:rsidP="000C698A">
          <w:r w:rsidRPr="0095111F">
            <w:rPr>
              <w:rStyle w:val="PlaceholderText"/>
            </w:rPr>
            <w:t>Click or tap here to enter text.</w:t>
          </w:r>
        </w:p>
      </w:sdtContent>
    </w:sdt>
    <w:p w14:paraId="3C917872" w14:textId="77777777" w:rsidR="00D95480" w:rsidRDefault="00D95480" w:rsidP="00D95480">
      <w:pPr>
        <w:tabs>
          <w:tab w:val="left" w:pos="2600"/>
        </w:tabs>
      </w:pPr>
    </w:p>
    <w:p w14:paraId="74C63CED" w14:textId="58216FDF" w:rsidR="00D95480" w:rsidRDefault="00D95480" w:rsidP="00D95480">
      <w:pPr>
        <w:tabs>
          <w:tab w:val="left" w:pos="2600"/>
        </w:tabs>
      </w:pPr>
    </w:p>
    <w:p w14:paraId="0E2D6A32" w14:textId="77777777" w:rsidR="00AF322F" w:rsidRDefault="00AF322F">
      <w:pPr>
        <w:spacing w:after="300" w:line="276" w:lineRule="auto"/>
        <w:jc w:val="left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br w:type="page"/>
      </w:r>
    </w:p>
    <w:p w14:paraId="36C0AFB3" w14:textId="57CA7D15" w:rsidR="000C698A" w:rsidRDefault="000C698A" w:rsidP="000C698A">
      <w:pPr>
        <w:pStyle w:val="Tabell"/>
        <w:numPr>
          <w:ilvl w:val="0"/>
          <w:numId w:val="0"/>
        </w:num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lastRenderedPageBreak/>
        <w:t>REQUEST DETAILS</w:t>
      </w:r>
    </w:p>
    <w:p w14:paraId="6BFAEB33" w14:textId="77777777" w:rsidR="00CC2EF0" w:rsidRPr="00CC2EF0" w:rsidRDefault="00CC2EF0" w:rsidP="00CC2EF0">
      <w:pPr>
        <w:ind w:left="720"/>
      </w:pPr>
    </w:p>
    <w:p w14:paraId="52BF20EE" w14:textId="77777777" w:rsidR="00AF322F" w:rsidRPr="00AF322F" w:rsidRDefault="00AF322F" w:rsidP="00AF322F">
      <w:pPr>
        <w:rPr>
          <w:rFonts w:ascii="Georgia" w:hAnsi="Georgia"/>
          <w:b/>
          <w:sz w:val="22"/>
          <w:szCs w:val="22"/>
        </w:rPr>
      </w:pPr>
      <w:r w:rsidRPr="00AF322F">
        <w:rPr>
          <w:rFonts w:ascii="Georgia" w:hAnsi="Georgia"/>
          <w:b/>
          <w:sz w:val="22"/>
          <w:szCs w:val="22"/>
        </w:rPr>
        <w:t>How many locations are you interested in opening?</w:t>
      </w:r>
    </w:p>
    <w:sdt>
      <w:sdtPr>
        <w:id w:val="28465172"/>
        <w:placeholder>
          <w:docPart w:val="0A83745E0E08470DBBB9F91CD06E8867"/>
        </w:placeholder>
        <w:showingPlcHdr/>
        <w:text/>
      </w:sdtPr>
      <w:sdtEndPr/>
      <w:sdtContent>
        <w:p w14:paraId="07B9F6FD" w14:textId="77777777" w:rsidR="00AF322F" w:rsidRDefault="00AF322F" w:rsidP="00AF322F">
          <w:r w:rsidRPr="0095111F">
            <w:rPr>
              <w:rStyle w:val="PlaceholderText"/>
            </w:rPr>
            <w:t>Click or tap here to enter text.</w:t>
          </w:r>
        </w:p>
      </w:sdtContent>
    </w:sdt>
    <w:p w14:paraId="0444F0E6" w14:textId="77777777" w:rsidR="00AF322F" w:rsidRDefault="00AF322F" w:rsidP="00AF322F"/>
    <w:p w14:paraId="63DA68BE" w14:textId="5C10AC27" w:rsidR="00AF322F" w:rsidRPr="00D95480" w:rsidRDefault="001D6509" w:rsidP="00AF322F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What type of Franchise would you be interested in? (Traditional</w:t>
      </w:r>
      <w:r w:rsidR="00D9687B">
        <w:t xml:space="preserve"> </w:t>
      </w:r>
      <w:r w:rsidR="00D9687B" w:rsidRPr="00D9687B">
        <w:rPr>
          <w:rFonts w:ascii="Georgia" w:hAnsi="Georgia"/>
          <w:b/>
          <w:sz w:val="22"/>
          <w:szCs w:val="22"/>
        </w:rPr>
        <w:t>Coffee Shops</w:t>
      </w:r>
      <w:r>
        <w:rPr>
          <w:rFonts w:ascii="Georgia" w:hAnsi="Georgia"/>
          <w:b/>
          <w:sz w:val="22"/>
          <w:szCs w:val="22"/>
        </w:rPr>
        <w:t>, Travel locations, other – please specify)</w:t>
      </w:r>
    </w:p>
    <w:sdt>
      <w:sdtPr>
        <w:id w:val="1140303971"/>
        <w:placeholder>
          <w:docPart w:val="21F2E454A3094179BC7E3B09CF9E3E96"/>
        </w:placeholder>
        <w:showingPlcHdr/>
        <w:text/>
      </w:sdtPr>
      <w:sdtEndPr/>
      <w:sdtContent>
        <w:p w14:paraId="4CF11BE9" w14:textId="77777777" w:rsidR="00AF322F" w:rsidRDefault="00AF322F" w:rsidP="00AF322F">
          <w:r w:rsidRPr="0095111F">
            <w:rPr>
              <w:rStyle w:val="PlaceholderText"/>
            </w:rPr>
            <w:t>Click or tap here to enter text.</w:t>
          </w:r>
        </w:p>
      </w:sdtContent>
    </w:sdt>
    <w:p w14:paraId="58C8A025" w14:textId="77777777" w:rsidR="00AF322F" w:rsidRDefault="00AF322F" w:rsidP="00AF322F"/>
    <w:p w14:paraId="44F87EDF" w14:textId="77777777" w:rsidR="00AF322F" w:rsidRPr="00AF322F" w:rsidRDefault="00AF322F" w:rsidP="00AF322F">
      <w:pPr>
        <w:rPr>
          <w:rFonts w:ascii="Georgia" w:hAnsi="Georgia"/>
          <w:b/>
          <w:sz w:val="22"/>
          <w:szCs w:val="22"/>
        </w:rPr>
      </w:pPr>
      <w:r w:rsidRPr="00AF322F">
        <w:rPr>
          <w:rFonts w:ascii="Georgia" w:hAnsi="Georgia"/>
          <w:b/>
          <w:sz w:val="22"/>
          <w:szCs w:val="22"/>
        </w:rPr>
        <w:t>What is the approximate amount of your total net worth? (confidential)</w:t>
      </w:r>
    </w:p>
    <w:sdt>
      <w:sdtPr>
        <w:id w:val="1381057062"/>
        <w:placeholder>
          <w:docPart w:val="974CDF206D5E4CB984D29D9C8C82ECC3"/>
        </w:placeholder>
        <w:showingPlcHdr/>
        <w:text/>
      </w:sdtPr>
      <w:sdtEndPr/>
      <w:sdtContent>
        <w:p w14:paraId="6232CCC1" w14:textId="77777777" w:rsidR="00AF322F" w:rsidRDefault="00AF322F" w:rsidP="00AF322F">
          <w:r w:rsidRPr="0095111F">
            <w:rPr>
              <w:rStyle w:val="PlaceholderText"/>
            </w:rPr>
            <w:t>Click or tap here to enter text.</w:t>
          </w:r>
        </w:p>
      </w:sdtContent>
    </w:sdt>
    <w:p w14:paraId="51E5EF4A" w14:textId="77777777" w:rsidR="00AF322F" w:rsidRDefault="00AF322F" w:rsidP="00AF322F"/>
    <w:p w14:paraId="10181F9D" w14:textId="77777777" w:rsidR="00AF322F" w:rsidRPr="00AF322F" w:rsidRDefault="00AF322F" w:rsidP="00AF322F">
      <w:pPr>
        <w:rPr>
          <w:rFonts w:ascii="Georgia" w:hAnsi="Georgia"/>
          <w:b/>
          <w:sz w:val="22"/>
          <w:szCs w:val="22"/>
        </w:rPr>
      </w:pPr>
      <w:r w:rsidRPr="00AF322F">
        <w:rPr>
          <w:rFonts w:ascii="Georgia" w:hAnsi="Georgia"/>
          <w:b/>
          <w:sz w:val="22"/>
          <w:szCs w:val="22"/>
        </w:rPr>
        <w:t>What available liquid capital do you have to invest? (confidential)</w:t>
      </w:r>
    </w:p>
    <w:sdt>
      <w:sdtPr>
        <w:rPr>
          <w:color w:val="BFBFBF" w:themeColor="accent5" w:themeShade="BF"/>
          <w:sz w:val="22"/>
        </w:rPr>
        <w:id w:val="-336693483"/>
        <w:placeholder>
          <w:docPart w:val="7C9B684986AD4CC0B7663667F0970217"/>
        </w:placeholder>
        <w:showingPlcHdr/>
        <w:text/>
      </w:sdtPr>
      <w:sdtEndPr/>
      <w:sdtContent>
        <w:p w14:paraId="6125B9FD" w14:textId="77777777" w:rsidR="00AF322F" w:rsidRPr="00D95480" w:rsidRDefault="00AF322F" w:rsidP="00AF322F">
          <w:pPr>
            <w:rPr>
              <w:color w:val="BFBFBF" w:themeColor="accent5" w:themeShade="BF"/>
              <w:sz w:val="22"/>
            </w:rPr>
          </w:pPr>
          <w:r w:rsidRPr="0095111F">
            <w:rPr>
              <w:rStyle w:val="PlaceholderText"/>
            </w:rPr>
            <w:t>Click or tap here to enter text.</w:t>
          </w:r>
        </w:p>
      </w:sdtContent>
    </w:sdt>
    <w:p w14:paraId="7F5D0988" w14:textId="77777777" w:rsidR="00AF322F" w:rsidRDefault="00AF322F" w:rsidP="00AF322F">
      <w:pPr>
        <w:tabs>
          <w:tab w:val="left" w:pos="2600"/>
        </w:tabs>
      </w:pPr>
    </w:p>
    <w:p w14:paraId="0F10D950" w14:textId="77777777" w:rsidR="00AF322F" w:rsidRDefault="00AF322F" w:rsidP="00AF322F">
      <w:pPr>
        <w:rPr>
          <w:rFonts w:ascii="Georgia" w:hAnsi="Georgia"/>
          <w:b/>
          <w:sz w:val="22"/>
          <w:szCs w:val="22"/>
        </w:rPr>
      </w:pPr>
      <w:r w:rsidRPr="00AF322F">
        <w:rPr>
          <w:rFonts w:ascii="Georgia" w:hAnsi="Georgia"/>
          <w:b/>
          <w:bCs/>
          <w:sz w:val="22"/>
          <w:szCs w:val="22"/>
        </w:rPr>
        <w:t>How many years of experience do you have as a multi-unit restaurant owner in your territory?</w:t>
      </w:r>
      <w:r w:rsidRPr="00AF322F">
        <w:rPr>
          <w:rFonts w:ascii="Georgia" w:hAnsi="Georgia"/>
          <w:b/>
          <w:sz w:val="22"/>
          <w:szCs w:val="22"/>
        </w:rPr>
        <w:t xml:space="preserve"> </w:t>
      </w:r>
    </w:p>
    <w:p w14:paraId="4E564348" w14:textId="253C22D4" w:rsidR="00AF322F" w:rsidRDefault="00D9687B" w:rsidP="00AF322F">
      <w:sdt>
        <w:sdtPr>
          <w:id w:val="-1235999864"/>
          <w:placeholder>
            <w:docPart w:val="74C7558607914E5DB391255B0015EBA5"/>
          </w:placeholder>
          <w:showingPlcHdr/>
          <w:text/>
        </w:sdtPr>
        <w:sdtEndPr/>
        <w:sdtContent>
          <w:r w:rsidR="00AF322F" w:rsidRPr="0095111F">
            <w:rPr>
              <w:rStyle w:val="PlaceholderText"/>
            </w:rPr>
            <w:t>Click or tap here to enter text.</w:t>
          </w:r>
        </w:sdtContent>
      </w:sdt>
    </w:p>
    <w:p w14:paraId="5E600482" w14:textId="77777777" w:rsidR="00AF322F" w:rsidRDefault="00AF322F" w:rsidP="00AF322F">
      <w:pPr>
        <w:tabs>
          <w:tab w:val="left" w:pos="2600"/>
        </w:tabs>
      </w:pPr>
    </w:p>
    <w:p w14:paraId="24FEDC72" w14:textId="77777777" w:rsidR="00AF322F" w:rsidRPr="00AF322F" w:rsidRDefault="00AF322F" w:rsidP="00AF322F">
      <w:pPr>
        <w:tabs>
          <w:tab w:val="left" w:pos="2600"/>
        </w:tabs>
        <w:rPr>
          <w:rFonts w:ascii="Georgia" w:hAnsi="Georgia"/>
          <w:b/>
          <w:sz w:val="22"/>
          <w:szCs w:val="22"/>
        </w:rPr>
      </w:pPr>
      <w:r w:rsidRPr="00AF322F">
        <w:rPr>
          <w:rFonts w:ascii="Georgia" w:hAnsi="Georgia"/>
          <w:b/>
          <w:sz w:val="22"/>
          <w:szCs w:val="22"/>
        </w:rPr>
        <w:t>If applicable, what brands do you currently operate?</w:t>
      </w:r>
    </w:p>
    <w:sdt>
      <w:sdtPr>
        <w:id w:val="2017956427"/>
        <w:placeholder>
          <w:docPart w:val="BECE4B980FA14D9E8455D8840CCCA154"/>
        </w:placeholder>
        <w:showingPlcHdr/>
        <w:text/>
      </w:sdtPr>
      <w:sdtEndPr/>
      <w:sdtContent>
        <w:p w14:paraId="3FAE6A34" w14:textId="77777777" w:rsidR="00AF322F" w:rsidRDefault="00AF322F" w:rsidP="00AF322F">
          <w:r w:rsidRPr="0095111F">
            <w:rPr>
              <w:rStyle w:val="PlaceholderText"/>
            </w:rPr>
            <w:t>Click or tap here to enter text.</w:t>
          </w:r>
        </w:p>
      </w:sdtContent>
    </w:sdt>
    <w:p w14:paraId="212D2456" w14:textId="77777777" w:rsidR="00AF322F" w:rsidRDefault="00AF322F" w:rsidP="00AF322F">
      <w:pPr>
        <w:tabs>
          <w:tab w:val="left" w:pos="2600"/>
        </w:tabs>
      </w:pPr>
    </w:p>
    <w:p w14:paraId="262F6BF7" w14:textId="0C8891B9" w:rsidR="00664B16" w:rsidRPr="00664B16" w:rsidRDefault="00D9687B" w:rsidP="008C34A8">
      <w:pPr>
        <w:jc w:val="left"/>
      </w:pPr>
      <w:sdt>
        <w:sdtPr>
          <w:id w:val="590678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22F">
            <w:rPr>
              <w:rFonts w:ascii="MS Gothic" w:eastAsia="MS Gothic" w:hAnsi="MS Gothic" w:hint="eastAsia"/>
            </w:rPr>
            <w:t>☐</w:t>
          </w:r>
        </w:sdtContent>
      </w:sdt>
      <w:r w:rsidR="00AF322F">
        <w:t>Please Confirm Details are Correct</w:t>
      </w:r>
    </w:p>
    <w:sectPr w:rsidR="00664B16" w:rsidRPr="00664B16" w:rsidSect="00FA2800">
      <w:footerReference w:type="default" r:id="rId11"/>
      <w:headerReference w:type="first" r:id="rId12"/>
      <w:footerReference w:type="first" r:id="rId13"/>
      <w:pgSz w:w="12240" w:h="15840" w:code="1"/>
      <w:pgMar w:top="720" w:right="1440" w:bottom="2520" w:left="1440" w:header="567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90ECD" w14:textId="77777777" w:rsidR="00CC2EF0" w:rsidRDefault="00CC2EF0">
      <w:r>
        <w:separator/>
      </w:r>
    </w:p>
    <w:p w14:paraId="53097D3A" w14:textId="77777777" w:rsidR="00CC2EF0" w:rsidRDefault="00CC2EF0"/>
  </w:endnote>
  <w:endnote w:type="continuationSeparator" w:id="0">
    <w:p w14:paraId="1D34EC8F" w14:textId="77777777" w:rsidR="00CC2EF0" w:rsidRDefault="00CC2EF0">
      <w:r>
        <w:continuationSeparator/>
      </w:r>
    </w:p>
    <w:p w14:paraId="1263E093" w14:textId="77777777" w:rsidR="00CC2EF0" w:rsidRDefault="00CC2E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73FDC" w14:textId="77777777" w:rsidR="00E5646A" w:rsidRDefault="006A75DD">
    <w:pPr>
      <w:pStyle w:val="Footer"/>
    </w:pPr>
    <w:r>
      <w:rPr>
        <w:noProof/>
      </w:rPr>
      <w:drawing>
        <wp:inline distT="0" distB="0" distL="0" distR="0" wp14:anchorId="7CFBA365" wp14:editId="5CB84BF5">
          <wp:extent cx="1381685" cy="11676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pressoHouse_Wordmark_1_Gre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567" cy="1280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14:paraId="5E79DF3E" w14:textId="77777777" w:rsidR="006A75DD" w:rsidRDefault="006A75DD">
    <w:pPr>
      <w:pStyle w:val="Footer"/>
    </w:pPr>
  </w:p>
  <w:p w14:paraId="04764556" w14:textId="77777777" w:rsidR="006A75DD" w:rsidRPr="00840FD6" w:rsidRDefault="006A75DD" w:rsidP="006A75DD">
    <w:pPr>
      <w:pStyle w:val="BasicParagraph"/>
      <w:tabs>
        <w:tab w:val="left" w:pos="3020"/>
      </w:tabs>
      <w:jc w:val="center"/>
      <w:rPr>
        <w:rFonts w:ascii="Arial" w:hAnsi="Arial" w:cs="Arial"/>
        <w:color w:val="BFBFBF" w:themeColor="background2" w:themeShade="BF"/>
        <w:sz w:val="13"/>
        <w:szCs w:val="13"/>
      </w:rPr>
    </w:pPr>
    <w:r w:rsidRPr="00840FD6">
      <w:rPr>
        <w:rFonts w:ascii="Arial" w:hAnsi="Arial" w:cs="Arial"/>
        <w:color w:val="BFBFBF" w:themeColor="background2" w:themeShade="BF"/>
        <w:sz w:val="13"/>
        <w:szCs w:val="13"/>
      </w:rPr>
      <w:t>E</w:t>
    </w:r>
    <w:r w:rsidR="002736D8" w:rsidRPr="00840FD6">
      <w:rPr>
        <w:rFonts w:ascii="Arial" w:hAnsi="Arial" w:cs="Arial"/>
        <w:color w:val="BFBFBF" w:themeColor="background2" w:themeShade="BF"/>
        <w:sz w:val="13"/>
        <w:szCs w:val="13"/>
      </w:rPr>
      <w:t>H</w:t>
    </w:r>
    <w:r w:rsidRPr="00840FD6">
      <w:rPr>
        <w:rFonts w:ascii="Arial" w:hAnsi="Arial" w:cs="Arial"/>
        <w:color w:val="BFBFBF" w:themeColor="background2" w:themeShade="BF"/>
        <w:sz w:val="13"/>
        <w:szCs w:val="13"/>
      </w:rPr>
      <w:t xml:space="preserve"> Group AB    |   +46 (0)10-510 1000    |    www.espressohouse.com</w:t>
    </w:r>
  </w:p>
  <w:p w14:paraId="484EB8BA" w14:textId="77777777" w:rsidR="006A75DD" w:rsidRPr="00840FD6" w:rsidRDefault="006A75DD" w:rsidP="006A75DD">
    <w:pPr>
      <w:pStyle w:val="BasicParagraph"/>
      <w:tabs>
        <w:tab w:val="left" w:pos="3020"/>
      </w:tabs>
      <w:jc w:val="center"/>
      <w:rPr>
        <w:rFonts w:ascii="Arial" w:hAnsi="Arial" w:cs="Arial"/>
        <w:color w:val="BFBFBF" w:themeColor="background2" w:themeShade="BF"/>
        <w:sz w:val="13"/>
        <w:szCs w:val="13"/>
      </w:rPr>
    </w:pPr>
    <w:r w:rsidRPr="00840FD6">
      <w:rPr>
        <w:rFonts w:ascii="Arial" w:hAnsi="Arial" w:cs="Arial"/>
        <w:color w:val="BFBFBF" w:themeColor="background2" w:themeShade="BF"/>
        <w:sz w:val="13"/>
        <w:szCs w:val="13"/>
      </w:rPr>
      <w:t>Visiting address: Drottninggatan 29  111 51 Stockholm</w:t>
    </w:r>
  </w:p>
  <w:p w14:paraId="0F119229" w14:textId="77777777" w:rsidR="006A75DD" w:rsidRPr="00840FD6" w:rsidRDefault="006A75DD" w:rsidP="006A75DD">
    <w:pPr>
      <w:pStyle w:val="Footer"/>
      <w:ind w:left="0"/>
      <w:jc w:val="left"/>
      <w:rPr>
        <w:color w:val="BFBFBF" w:themeColor="background2" w:themeShade="BF"/>
        <w:sz w:val="13"/>
        <w:szCs w:val="1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5AE42" w14:textId="77777777"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DBAC6" w14:textId="77777777" w:rsidR="00CC2EF0" w:rsidRDefault="00CC2EF0">
      <w:r>
        <w:separator/>
      </w:r>
    </w:p>
    <w:p w14:paraId="350301D1" w14:textId="77777777" w:rsidR="00CC2EF0" w:rsidRDefault="00CC2EF0"/>
  </w:footnote>
  <w:footnote w:type="continuationSeparator" w:id="0">
    <w:p w14:paraId="1C327596" w14:textId="77777777" w:rsidR="00CC2EF0" w:rsidRDefault="00CC2EF0">
      <w:r>
        <w:continuationSeparator/>
      </w:r>
    </w:p>
    <w:p w14:paraId="56D5CF09" w14:textId="77777777" w:rsidR="00CC2EF0" w:rsidRDefault="00CC2E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16038" w14:textId="77777777" w:rsidR="009468D3" w:rsidRDefault="00CB080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2546CFFF" wp14:editId="28A622E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l="0" t="0" r="0" b="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2130" cy="10065662"/>
                        <a:chOff x="0" y="0"/>
                        <a:chExt cx="7782130" cy="10065662"/>
                      </a:xfrm>
                    </wpg:grpSpPr>
                    <wps:wsp>
                      <wps:cNvPr id="25" name="Freeform 6">
                        <a:extLst>
                          <a:ext uri="{FF2B5EF4-FFF2-40B4-BE49-F238E27FC236}">
                            <a16:creationId xmlns:a16="http://schemas.microsoft.com/office/drawing/2014/main" id="{E2A30194-531F-40AF-B3D6-C43C37C2FAE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3720166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: Shape 21">
                        <a:extLst>
                          <a:ext uri="{FF2B5EF4-FFF2-40B4-BE49-F238E27FC236}">
                            <a16:creationId xmlns:a16="http://schemas.microsoft.com/office/drawing/2014/main" id="{DEAA1C26-A75A-44F2-AF8D-55EE3106824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3">
                        <a:extLst>
                          <a:ext uri="{FF2B5EF4-FFF2-40B4-BE49-F238E27FC236}">
                            <a16:creationId xmlns:a16="http://schemas.microsoft.com/office/drawing/2014/main" id="{B3DDBD76-40DF-4C6F-8415-E3324995852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Freeform: Shape 31">
                        <a:extLst>
                          <a:ext uri="{FF2B5EF4-FFF2-40B4-BE49-F238E27FC236}">
                            <a16:creationId xmlns:a16="http://schemas.microsoft.com/office/drawing/2014/main" id="{85934EAF-C090-4ECE-BA30-C286CF13EC9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Freeform: Shape 30">
                        <a:extLst>
                          <a:ext uri="{FF2B5EF4-FFF2-40B4-BE49-F238E27FC236}">
                            <a16:creationId xmlns:a16="http://schemas.microsoft.com/office/drawing/2014/main" id="{188829FE-D1A8-4A42-84D6-48674A0E873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Freeform 8">
                        <a:extLst>
                          <a:ext uri="{FF2B5EF4-FFF2-40B4-BE49-F238E27FC236}">
                            <a16:creationId xmlns:a16="http://schemas.microsoft.com/office/drawing/2014/main" id="{FE4965F3-DC46-457F-9EAA-C83DDE9CCAA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: Shape 29">
                        <a:extLst>
                          <a:ext uri="{FF2B5EF4-FFF2-40B4-BE49-F238E27FC236}">
                            <a16:creationId xmlns:a16="http://schemas.microsoft.com/office/drawing/2014/main" id="{B4B72E4A-CB21-4B94-A9B0-66F2CF596AB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Freeform 8">
                        <a:extLst>
                          <a:ext uri="{FF2B5EF4-FFF2-40B4-BE49-F238E27FC236}">
                            <a16:creationId xmlns:a16="http://schemas.microsoft.com/office/drawing/2014/main" id="{787FA449-BBCA-47E9-AA13-F58F5301332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13BB91C4" id="Group 1" o:spid="_x0000_s1026" alt="&quot;&quot;" style="position:absolute;margin-left:0;margin-top:0;width:612.75pt;height:792.55pt;z-index:251664384;mso-width-percent:1000;mso-height-percent:1000;mso-position-horizontal:center;mso-position-horizontal-relative:page;mso-position-vertical:center;mso-position-vertical-relative:page;mso-width-percent:1000;mso-height-percent:1000" coordsize="77821,100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">
              <v:shape id="Freeform 6" o:spid="_x0000_s1027" style="position:absolute;width:77724;height:37201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" path="m,c,453,,453,,453,23,401,52,353,87,310v7,-9,14,-17,21,-26c116,275,125,266,133,258,248,143,406,72,581,72v291,,291,,291,c872,,872,,872,l,xe" fillcolor="#ffd966 [3205]" stroked="f">
                <v:path arrowok="t" o:connecttype="custom" o:connectlocs="0,0;0,3720166;775457,2545809;962637,2332290;1185469,2118770;5178629,591285;7772400,591285;7772400,0;0,0" o:connectangles="0,0,0,0,0,0,0,0,0"/>
              </v:shape>
              <v:shape id="Freeform: Shape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" path="m1628881,1895780v87616,-8437,154313,-121744,71851,-198888c415301,414363,93943,93731,13603,13572l,,,329116r19162,24174c1506705,1831895,1506705,1831895,1506705,1831895v12935,12857,19403,25715,32338,32143c1568147,1889753,1599676,1898593,1628881,1895780xe" fillcolor="white [3208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Freeform: Shape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85cdc1 [3206]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Freeform: Shape 31" o:spid="_x0000_s1030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" path="m1070039,r,950237l,950237,1070039,xe" fillcolor="#ffd966 [3205]" stroked="f">
                <v:path arrowok="t" o:connecttype="custom" o:connectlocs="1070039,0;1070039,950237;0,950237" o:connectangles="0,0,0"/>
              </v:shape>
              <v:shape id="Freeform: Shape 30" o:spid="_x0000_s1031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" path="m1991837,r,238843l1991837,829191,925407,1776225,,1776225,1991837,xe" fillcolor="#85cdc1 [3206]" stroked="f">
                <v:path arrowok="t" o:connecttype="custom" o:connectlocs="1991837,0;1991837,238843;1991837,829191;925407,1776225;0,1776225" o:connectangles="0,0,0,0,0"/>
              </v:shape>
              <v:shape id="Freeform 8" o:spid="_x0000_s1032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" path="m11,182c193,,193,,193,v1,,1,,1,c194,30,194,30,194,30v,1,,2,,3c193,35,192,37,190,39,32,197,32,197,32,197v-1,2,-2,3,-4,4c16,212,,194,11,182xe" fillcolor="#3b3838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Freeform: Shape 29" o:spid="_x0000_s1033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white [3209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Freeform 8" o:spid="_x0000_s1034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" path="m11,182c193,,193,,193,v1,,1,,1,c194,30,194,30,194,30v,1,,2,,3c193,35,192,37,190,39,32,197,32,197,32,197v-1,2,-2,3,-4,4c16,212,,194,11,182xe" fillcolor="#4b1919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682C87"/>
    <w:multiLevelType w:val="multilevel"/>
    <w:tmpl w:val="D4C64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EF0"/>
    <w:rsid w:val="000115CE"/>
    <w:rsid w:val="00076319"/>
    <w:rsid w:val="000828F4"/>
    <w:rsid w:val="000B5ED8"/>
    <w:rsid w:val="000C698A"/>
    <w:rsid w:val="000F1B5C"/>
    <w:rsid w:val="000F51EC"/>
    <w:rsid w:val="000F7122"/>
    <w:rsid w:val="00114A27"/>
    <w:rsid w:val="00120B06"/>
    <w:rsid w:val="001B4EEF"/>
    <w:rsid w:val="001B689C"/>
    <w:rsid w:val="001D6509"/>
    <w:rsid w:val="00200635"/>
    <w:rsid w:val="00221F82"/>
    <w:rsid w:val="00234A32"/>
    <w:rsid w:val="00254E0D"/>
    <w:rsid w:val="002736D8"/>
    <w:rsid w:val="00277D6F"/>
    <w:rsid w:val="002F6ABD"/>
    <w:rsid w:val="0038000D"/>
    <w:rsid w:val="00385ACF"/>
    <w:rsid w:val="00422757"/>
    <w:rsid w:val="00436E03"/>
    <w:rsid w:val="00475D96"/>
    <w:rsid w:val="00477474"/>
    <w:rsid w:val="00480B7F"/>
    <w:rsid w:val="004A1893"/>
    <w:rsid w:val="004C4A44"/>
    <w:rsid w:val="005125BB"/>
    <w:rsid w:val="005264AB"/>
    <w:rsid w:val="005308EC"/>
    <w:rsid w:val="00537F9C"/>
    <w:rsid w:val="0055629A"/>
    <w:rsid w:val="00572222"/>
    <w:rsid w:val="005D3DA6"/>
    <w:rsid w:val="00616566"/>
    <w:rsid w:val="00633913"/>
    <w:rsid w:val="0064091B"/>
    <w:rsid w:val="00642E91"/>
    <w:rsid w:val="00664B16"/>
    <w:rsid w:val="0067195D"/>
    <w:rsid w:val="006A75DD"/>
    <w:rsid w:val="006B5319"/>
    <w:rsid w:val="007127B4"/>
    <w:rsid w:val="00744EA9"/>
    <w:rsid w:val="00752FC4"/>
    <w:rsid w:val="00757E9C"/>
    <w:rsid w:val="00774C69"/>
    <w:rsid w:val="007B3C00"/>
    <w:rsid w:val="007B4C91"/>
    <w:rsid w:val="007C2DA8"/>
    <w:rsid w:val="007C4AD1"/>
    <w:rsid w:val="007D70F7"/>
    <w:rsid w:val="00830C5F"/>
    <w:rsid w:val="00834A33"/>
    <w:rsid w:val="00840FD6"/>
    <w:rsid w:val="00851905"/>
    <w:rsid w:val="00896EE1"/>
    <w:rsid w:val="008C1482"/>
    <w:rsid w:val="008C2737"/>
    <w:rsid w:val="008C34A8"/>
    <w:rsid w:val="008D0AA7"/>
    <w:rsid w:val="0090401D"/>
    <w:rsid w:val="00912A0A"/>
    <w:rsid w:val="009468D3"/>
    <w:rsid w:val="009C1810"/>
    <w:rsid w:val="009D2273"/>
    <w:rsid w:val="00A17117"/>
    <w:rsid w:val="00A5578C"/>
    <w:rsid w:val="00A763AE"/>
    <w:rsid w:val="00AC1A6E"/>
    <w:rsid w:val="00AF322F"/>
    <w:rsid w:val="00B35A27"/>
    <w:rsid w:val="00B40F1A"/>
    <w:rsid w:val="00B547A6"/>
    <w:rsid w:val="00B63133"/>
    <w:rsid w:val="00BC0F0A"/>
    <w:rsid w:val="00C11980"/>
    <w:rsid w:val="00C37964"/>
    <w:rsid w:val="00C86BA8"/>
    <w:rsid w:val="00CB0809"/>
    <w:rsid w:val="00CB727A"/>
    <w:rsid w:val="00CC2EF0"/>
    <w:rsid w:val="00CF46CA"/>
    <w:rsid w:val="00D04123"/>
    <w:rsid w:val="00D06525"/>
    <w:rsid w:val="00D149F1"/>
    <w:rsid w:val="00D36106"/>
    <w:rsid w:val="00D86176"/>
    <w:rsid w:val="00D95480"/>
    <w:rsid w:val="00D9687B"/>
    <w:rsid w:val="00DC7840"/>
    <w:rsid w:val="00E10E4B"/>
    <w:rsid w:val="00E5646A"/>
    <w:rsid w:val="00E630AC"/>
    <w:rsid w:val="00EE540D"/>
    <w:rsid w:val="00F71D73"/>
    <w:rsid w:val="00F74D14"/>
    <w:rsid w:val="00F763B1"/>
    <w:rsid w:val="00F77B41"/>
    <w:rsid w:val="00FA2800"/>
    <w:rsid w:val="00FA402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90AB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B16"/>
    <w:pPr>
      <w:spacing w:after="0" w:line="240" w:lineRule="auto"/>
      <w:jc w:val="both"/>
    </w:pPr>
    <w:rPr>
      <w:rFonts w:eastAsiaTheme="minorEastAsia"/>
      <w:color w:val="auto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38600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50C0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8121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8121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50C0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50C0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3133"/>
  </w:style>
  <w:style w:type="character" w:customStyle="1" w:styleId="HeaderChar">
    <w:name w:val="Header Char"/>
    <w:basedOn w:val="DefaultParagraphFont"/>
    <w:link w:val="Header"/>
    <w:uiPriority w:val="99"/>
    <w:semiHidden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semiHidden/>
    <w:rsid w:val="00BC0F0A"/>
    <w:pPr>
      <w:ind w:left="-720" w:right="-720"/>
      <w:jc w:val="center"/>
    </w:pPr>
    <w:rPr>
      <w:rFonts w:asciiTheme="majorHAnsi" w:hAnsiTheme="majorHAnsi"/>
      <w:color w:val="B38600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54E0D"/>
    <w:rPr>
      <w:rFonts w:asciiTheme="majorHAnsi" w:hAnsiTheme="majorHAnsi"/>
      <w:color w:val="B38600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BFBFBF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8C2737"/>
    <w:pPr>
      <w:jc w:val="right"/>
    </w:pPr>
    <w:rPr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rsid w:val="00616566"/>
    <w:pPr>
      <w:spacing w:before="960" w:after="960"/>
    </w:pPr>
  </w:style>
  <w:style w:type="character" w:customStyle="1" w:styleId="DateChar">
    <w:name w:val="Date Char"/>
    <w:basedOn w:val="DefaultParagraphFont"/>
    <w:link w:val="Date"/>
    <w:uiPriority w:val="4"/>
    <w:rsid w:val="00616566"/>
    <w:rPr>
      <w:color w:val="auto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B38600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4B1919" w:themeColor="accent1" w:frame="1"/>
        <w:left w:val="single" w:sz="2" w:space="10" w:color="4B1919" w:themeColor="accent1" w:frame="1"/>
        <w:bottom w:val="single" w:sz="2" w:space="10" w:color="4B1919" w:themeColor="accent1" w:frame="1"/>
        <w:right w:val="single" w:sz="2" w:space="10" w:color="4B1919" w:themeColor="accent1" w:frame="1"/>
      </w:pBdr>
      <w:ind w:left="1152" w:right="1152"/>
    </w:pPr>
    <w:rPr>
      <w:i/>
      <w:iCs/>
      <w:color w:val="381212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/>
    </w:pPr>
    <w:rPr>
      <w:i/>
      <w:iCs/>
      <w:color w:val="000000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</w:rPr>
      <w:tblPr/>
      <w:tcPr>
        <w:shd w:val="clear" w:color="auto" w:fill="D6848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848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</w:rPr>
      <w:tblPr/>
      <w:tcPr>
        <w:shd w:val="clear" w:color="auto" w:fill="FFEF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F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</w:rPr>
      <w:tblPr/>
      <w:tcPr>
        <w:shd w:val="clear" w:color="auto" w:fill="CEEBE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BE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</w:rPr>
      <w:tblPr/>
      <w:tcPr>
        <w:shd w:val="clear" w:color="auto" w:fill="B2ADA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ADA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</w:rPr>
      <w:tblPr/>
      <w:tcPr>
        <w:shd w:val="clear" w:color="auto" w:fill="FFF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0E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A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2C2C" w:themeFill="accent4" w:themeFillShade="CC"/>
      </w:tcPr>
    </w:tblStylePr>
    <w:tblStylePr w:type="lastRow">
      <w:rPr>
        <w:b/>
        <w:bCs/>
        <w:color w:val="2F2C2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B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5B9A8" w:themeFill="accent3" w:themeFillShade="CC"/>
      </w:tcPr>
    </w:tblStylePr>
    <w:tblStylePr w:type="lastRow">
      <w:rPr>
        <w:b/>
        <w:bCs/>
        <w:color w:val="55B9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0E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0F0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0F0F" w:themeColor="accent1" w:themeShade="99"/>
          <w:insideV w:val="nil"/>
        </w:tcBorders>
        <w:shd w:val="clear" w:color="auto" w:fill="2D0F0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0F0F" w:themeFill="accent1" w:themeFillShade="99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CC656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6A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6A000" w:themeColor="accent2" w:themeShade="99"/>
          <w:insideV w:val="nil"/>
        </w:tcBorders>
        <w:shd w:val="clear" w:color="auto" w:fill="D6A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A000" w:themeFill="accent2" w:themeFillShade="99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B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B3838" w:themeColor="accent4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A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8F8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8F81" w:themeColor="accent3" w:themeShade="99"/>
          <w:insideV w:val="nil"/>
        </w:tcBorders>
        <w:shd w:val="clear" w:color="auto" w:fill="3B8F8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81" w:themeFill="accent3" w:themeFillShade="99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5CDC1" w:themeColor="accent3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212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2121" w:themeColor="accent4" w:themeShade="99"/>
          <w:insideV w:val="nil"/>
        </w:tcBorders>
        <w:shd w:val="clear" w:color="auto" w:fill="23212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2121" w:themeFill="accent4" w:themeFillShade="99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9F999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0C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12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185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C2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7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B3A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1B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2A2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B38600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68484" w:themeColor="accent1" w:themeTint="66"/>
        <w:left w:val="single" w:sz="4" w:space="0" w:color="D68484" w:themeColor="accent1" w:themeTint="66"/>
        <w:bottom w:val="single" w:sz="4" w:space="0" w:color="D68484" w:themeColor="accent1" w:themeTint="66"/>
        <w:right w:val="single" w:sz="4" w:space="0" w:color="D68484" w:themeColor="accent1" w:themeTint="66"/>
        <w:insideH w:val="single" w:sz="4" w:space="0" w:color="D68484" w:themeColor="accent1" w:themeTint="66"/>
        <w:insideV w:val="single" w:sz="4" w:space="0" w:color="D6848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FC1" w:themeColor="accent2" w:themeTint="66"/>
        <w:left w:val="single" w:sz="4" w:space="0" w:color="FFEFC1" w:themeColor="accent2" w:themeTint="66"/>
        <w:bottom w:val="single" w:sz="4" w:space="0" w:color="FFEFC1" w:themeColor="accent2" w:themeTint="66"/>
        <w:right w:val="single" w:sz="4" w:space="0" w:color="FFEFC1" w:themeColor="accent2" w:themeTint="66"/>
        <w:insideH w:val="single" w:sz="4" w:space="0" w:color="FFEFC1" w:themeColor="accent2" w:themeTint="66"/>
        <w:insideV w:val="single" w:sz="4" w:space="0" w:color="FFEF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EEBE6" w:themeColor="accent3" w:themeTint="66"/>
        <w:left w:val="single" w:sz="4" w:space="0" w:color="CEEBE6" w:themeColor="accent3" w:themeTint="66"/>
        <w:bottom w:val="single" w:sz="4" w:space="0" w:color="CEEBE6" w:themeColor="accent3" w:themeTint="66"/>
        <w:right w:val="single" w:sz="4" w:space="0" w:color="CEEBE6" w:themeColor="accent3" w:themeTint="66"/>
        <w:insideH w:val="single" w:sz="4" w:space="0" w:color="CEEBE6" w:themeColor="accent3" w:themeTint="66"/>
        <w:insideV w:val="single" w:sz="4" w:space="0" w:color="CEEBE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2ADAD" w:themeColor="accent4" w:themeTint="66"/>
        <w:left w:val="single" w:sz="4" w:space="0" w:color="B2ADAD" w:themeColor="accent4" w:themeTint="66"/>
        <w:bottom w:val="single" w:sz="4" w:space="0" w:color="B2ADAD" w:themeColor="accent4" w:themeTint="66"/>
        <w:right w:val="single" w:sz="4" w:space="0" w:color="B2ADAD" w:themeColor="accent4" w:themeTint="66"/>
        <w:insideH w:val="single" w:sz="4" w:space="0" w:color="B2ADAD" w:themeColor="accent4" w:themeTint="66"/>
        <w:insideV w:val="single" w:sz="4" w:space="0" w:color="B2ADA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C14646" w:themeColor="accent1" w:themeTint="99"/>
        <w:bottom w:val="single" w:sz="2" w:space="0" w:color="C14646" w:themeColor="accent1" w:themeTint="99"/>
        <w:insideH w:val="single" w:sz="2" w:space="0" w:color="C14646" w:themeColor="accent1" w:themeTint="99"/>
        <w:insideV w:val="single" w:sz="2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464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E7A3" w:themeColor="accent2" w:themeTint="99"/>
        <w:bottom w:val="single" w:sz="2" w:space="0" w:color="FFE7A3" w:themeColor="accent2" w:themeTint="99"/>
        <w:insideH w:val="single" w:sz="2" w:space="0" w:color="FFE7A3" w:themeColor="accent2" w:themeTint="99"/>
        <w:insideV w:val="single" w:sz="2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7A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B5E1D9" w:themeColor="accent3" w:themeTint="99"/>
        <w:bottom w:val="single" w:sz="2" w:space="0" w:color="B5E1D9" w:themeColor="accent3" w:themeTint="99"/>
        <w:insideH w:val="single" w:sz="2" w:space="0" w:color="B5E1D9" w:themeColor="accent3" w:themeTint="99"/>
        <w:insideV w:val="single" w:sz="2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E1D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8B8585" w:themeColor="accent4" w:themeTint="99"/>
        <w:bottom w:val="single" w:sz="2" w:space="0" w:color="8B8585" w:themeColor="accent4" w:themeTint="99"/>
        <w:insideH w:val="single" w:sz="2" w:space="0" w:color="8B8585" w:themeColor="accent4" w:themeTint="99"/>
        <w:insideV w:val="single" w:sz="2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58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D6848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FC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EEBE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B2ADA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250C0C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381212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381212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250C0C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250C0C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F51EC"/>
    <w:rPr>
      <w:color w:val="1D1C1C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381212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4B1919" w:themeColor="accent1"/>
        <w:bottom w:val="single" w:sz="4" w:space="10" w:color="4B1919" w:themeColor="accent1"/>
      </w:pBdr>
      <w:spacing w:before="360" w:after="360"/>
      <w:ind w:left="864" w:right="864"/>
      <w:jc w:val="center"/>
    </w:pPr>
    <w:rPr>
      <w:i/>
      <w:iCs/>
      <w:color w:val="38121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381212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381212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1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  <w:shd w:val="clear" w:color="auto" w:fill="E5B3B3" w:themeFill="accent1" w:themeFillTint="3F"/>
      </w:tcPr>
    </w:tblStylePr>
    <w:tblStylePr w:type="band2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1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  <w:shd w:val="clear" w:color="auto" w:fill="FFF5D9" w:themeFill="accent2" w:themeFillTint="3F"/>
      </w:tcPr>
    </w:tblStylePr>
    <w:tblStylePr w:type="band2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1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  <w:shd w:val="clear" w:color="auto" w:fill="E0F2EF" w:themeFill="accent3" w:themeFillTint="3F"/>
      </w:tcPr>
    </w:tblStylePr>
    <w:tblStylePr w:type="band2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1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  <w:shd w:val="clear" w:color="auto" w:fill="CFCCCC" w:themeFill="accent4" w:themeFillTint="3F"/>
      </w:tcPr>
    </w:tblStylePr>
    <w:tblStylePr w:type="band2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bottom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bottom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bottom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bottom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bottom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B1919" w:themeColor="accent1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1919" w:themeColor="accent1"/>
          <w:right w:val="single" w:sz="4" w:space="0" w:color="4B1919" w:themeColor="accent1"/>
        </w:tcBorders>
      </w:tcPr>
    </w:tblStylePr>
    <w:tblStylePr w:type="band1Horz">
      <w:tblPr/>
      <w:tcPr>
        <w:tcBorders>
          <w:top w:val="single" w:sz="4" w:space="0" w:color="4B1919" w:themeColor="accent1"/>
          <w:bottom w:val="single" w:sz="4" w:space="0" w:color="4B191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1919" w:themeColor="accent1"/>
          <w:left w:val="nil"/>
        </w:tcBorders>
      </w:tcPr>
    </w:tblStylePr>
    <w:tblStylePr w:type="swCell">
      <w:tblPr/>
      <w:tcPr>
        <w:tcBorders>
          <w:top w:val="double" w:sz="4" w:space="0" w:color="4B191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966" w:themeColor="accent2"/>
          <w:right w:val="single" w:sz="4" w:space="0" w:color="FFD966" w:themeColor="accent2"/>
        </w:tcBorders>
      </w:tcPr>
    </w:tblStylePr>
    <w:tblStylePr w:type="band1Horz">
      <w:tblPr/>
      <w:tcPr>
        <w:tcBorders>
          <w:top w:val="single" w:sz="4" w:space="0" w:color="FFD966" w:themeColor="accent2"/>
          <w:bottom w:val="single" w:sz="4" w:space="0" w:color="FFD96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966" w:themeColor="accent2"/>
          <w:left w:val="nil"/>
        </w:tcBorders>
      </w:tcPr>
    </w:tblStylePr>
    <w:tblStylePr w:type="swCell">
      <w:tblPr/>
      <w:tcPr>
        <w:tcBorders>
          <w:top w:val="double" w:sz="4" w:space="0" w:color="FFD96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5CDC1" w:themeColor="accent3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CDC1" w:themeColor="accent3"/>
          <w:right w:val="single" w:sz="4" w:space="0" w:color="85CDC1" w:themeColor="accent3"/>
        </w:tcBorders>
      </w:tcPr>
    </w:tblStylePr>
    <w:tblStylePr w:type="band1Horz">
      <w:tblPr/>
      <w:tcPr>
        <w:tcBorders>
          <w:top w:val="single" w:sz="4" w:space="0" w:color="85CDC1" w:themeColor="accent3"/>
          <w:bottom w:val="single" w:sz="4" w:space="0" w:color="85CDC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CDC1" w:themeColor="accent3"/>
          <w:left w:val="nil"/>
        </w:tcBorders>
      </w:tcPr>
    </w:tblStylePr>
    <w:tblStylePr w:type="swCell">
      <w:tblPr/>
      <w:tcPr>
        <w:tcBorders>
          <w:top w:val="double" w:sz="4" w:space="0" w:color="85CDC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3B3838" w:themeColor="accent4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B3838" w:themeColor="accent4"/>
          <w:right w:val="single" w:sz="4" w:space="0" w:color="3B3838" w:themeColor="accent4"/>
        </w:tcBorders>
      </w:tcPr>
    </w:tblStylePr>
    <w:tblStylePr w:type="band1Horz">
      <w:tblPr/>
      <w:tcPr>
        <w:tcBorders>
          <w:top w:val="single" w:sz="4" w:space="0" w:color="3B3838" w:themeColor="accent4"/>
          <w:bottom w:val="single" w:sz="4" w:space="0" w:color="3B383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3838" w:themeColor="accent4"/>
          <w:left w:val="nil"/>
        </w:tcBorders>
      </w:tcPr>
    </w:tblStylePr>
    <w:tblStylePr w:type="swCell">
      <w:tblPr/>
      <w:tcPr>
        <w:tcBorders>
          <w:top w:val="double" w:sz="4" w:space="0" w:color="3B383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1919" w:themeColor="accent1"/>
        <w:left w:val="single" w:sz="24" w:space="0" w:color="4B1919" w:themeColor="accent1"/>
        <w:bottom w:val="single" w:sz="24" w:space="0" w:color="4B1919" w:themeColor="accent1"/>
        <w:right w:val="single" w:sz="24" w:space="0" w:color="4B1919" w:themeColor="accent1"/>
      </w:tblBorders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966" w:themeColor="accent2"/>
        <w:left w:val="single" w:sz="24" w:space="0" w:color="FFD966" w:themeColor="accent2"/>
        <w:bottom w:val="single" w:sz="24" w:space="0" w:color="FFD966" w:themeColor="accent2"/>
        <w:right w:val="single" w:sz="24" w:space="0" w:color="FFD966" w:themeColor="accent2"/>
      </w:tblBorders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CDC1" w:themeColor="accent3"/>
        <w:left w:val="single" w:sz="24" w:space="0" w:color="85CDC1" w:themeColor="accent3"/>
        <w:bottom w:val="single" w:sz="24" w:space="0" w:color="85CDC1" w:themeColor="accent3"/>
        <w:right w:val="single" w:sz="24" w:space="0" w:color="85CDC1" w:themeColor="accent3"/>
      </w:tblBorders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B3838" w:themeColor="accent4"/>
        <w:left w:val="single" w:sz="24" w:space="0" w:color="3B3838" w:themeColor="accent4"/>
        <w:bottom w:val="single" w:sz="24" w:space="0" w:color="3B3838" w:themeColor="accent4"/>
        <w:right w:val="single" w:sz="24" w:space="0" w:color="3B3838" w:themeColor="accent4"/>
      </w:tblBorders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5"/>
        <w:left w:val="single" w:sz="24" w:space="0" w:color="FFFFFF" w:themeColor="accent5"/>
        <w:bottom w:val="single" w:sz="24" w:space="0" w:color="FFFFFF" w:themeColor="accent5"/>
        <w:right w:val="single" w:sz="24" w:space="0" w:color="FFFFFF" w:themeColor="accent5"/>
      </w:tblBorders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4B1919" w:themeColor="accent1"/>
        <w:bottom w:val="single" w:sz="4" w:space="0" w:color="4B191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B191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D966" w:themeColor="accent2"/>
        <w:bottom w:val="single" w:sz="4" w:space="0" w:color="FFD96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D96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85CDC1" w:themeColor="accent3"/>
        <w:bottom w:val="single" w:sz="4" w:space="0" w:color="85CDC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5CDC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3B3838" w:themeColor="accent4"/>
        <w:bottom w:val="single" w:sz="4" w:space="0" w:color="3B383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B383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/>
        <w:bottom w:val="single" w:sz="4" w:space="0" w:color="FFFF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191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191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191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191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96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96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96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96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CDC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CDC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CDC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CDC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383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383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383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383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  <w:insideV w:val="single" w:sz="8" w:space="0" w:color="983232" w:themeColor="accent1" w:themeTint="BF"/>
      </w:tblBorders>
    </w:tblPr>
    <w:tcPr>
      <w:shd w:val="clear" w:color="auto" w:fill="E5B3B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323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  <w:insideV w:val="single" w:sz="8" w:space="0" w:color="FFE28C" w:themeColor="accent2" w:themeTint="BF"/>
      </w:tblBorders>
    </w:tblPr>
    <w:tcPr>
      <w:shd w:val="clear" w:color="auto" w:fill="FFF5D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28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  <w:insideV w:val="single" w:sz="8" w:space="0" w:color="A3D9D0" w:themeColor="accent3" w:themeTint="BF"/>
      </w:tblBorders>
    </w:tblPr>
    <w:tcPr>
      <w:shd w:val="clear" w:color="auto" w:fill="E0F2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D9D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  <w:insideV w:val="single" w:sz="8" w:space="0" w:color="6D6868" w:themeColor="accent4" w:themeTint="BF"/>
      </w:tblBorders>
    </w:tblPr>
    <w:tcPr>
      <w:shd w:val="clear" w:color="auto" w:fill="CFCC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686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  <w:insideV w:val="single" w:sz="8" w:space="0" w:color="FFFFFF" w:themeColor="accent5" w:themeTint="BF"/>
      </w:tblBorders>
    </w:tblPr>
    <w:tcPr>
      <w:shd w:val="clear" w:color="auto" w:fill="FFFF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cPr>
      <w:shd w:val="clear" w:color="auto" w:fill="E5B3B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0E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C1C1" w:themeFill="accent1" w:themeFillTint="33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tcBorders>
          <w:insideH w:val="single" w:sz="6" w:space="0" w:color="4B1919" w:themeColor="accent1"/>
          <w:insideV w:val="single" w:sz="6" w:space="0" w:color="4B1919" w:themeColor="accent1"/>
        </w:tcBorders>
        <w:shd w:val="clear" w:color="auto" w:fill="CC656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cPr>
      <w:shd w:val="clear" w:color="auto" w:fill="FFF5D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E0" w:themeFill="accent2" w:themeFillTint="33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tcBorders>
          <w:insideH w:val="single" w:sz="6" w:space="0" w:color="FFD966" w:themeColor="accent2"/>
          <w:insideV w:val="single" w:sz="6" w:space="0" w:color="FFD966" w:themeColor="accent2"/>
        </w:tcBorders>
        <w:shd w:val="clear" w:color="auto" w:fill="FFEB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cPr>
      <w:shd w:val="clear" w:color="auto" w:fill="E0F2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A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F2" w:themeFill="accent3" w:themeFillTint="33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tcBorders>
          <w:insideH w:val="single" w:sz="6" w:space="0" w:color="85CDC1" w:themeColor="accent3"/>
          <w:insideV w:val="single" w:sz="6" w:space="0" w:color="85CDC1" w:themeColor="accent3"/>
        </w:tcBorders>
        <w:shd w:val="clear" w:color="auto" w:fill="C2E6E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cPr>
      <w:shd w:val="clear" w:color="auto" w:fill="CFCCC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EB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6D6" w:themeFill="accent4" w:themeFillTint="33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tcBorders>
          <w:insideH w:val="single" w:sz="6" w:space="0" w:color="3B3838" w:themeColor="accent4"/>
          <w:insideV w:val="single" w:sz="6" w:space="0" w:color="3B3838" w:themeColor="accent4"/>
        </w:tcBorders>
        <w:shd w:val="clear" w:color="auto" w:fill="9F999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cPr>
      <w:shd w:val="clear" w:color="auto" w:fill="FFFF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3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tcBorders>
          <w:insideH w:val="single" w:sz="6" w:space="0" w:color="FFFFFF" w:themeColor="accent5"/>
          <w:insideV w:val="single" w:sz="6" w:space="0" w:color="FFFFFF" w:themeColor="accent5"/>
        </w:tcBorders>
        <w:shd w:val="clear" w:color="auto" w:fill="FFF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B3B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656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6565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D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B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BB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F2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6E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6E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C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99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99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1919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shd w:val="clear" w:color="auto" w:fill="E5B3B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966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shd w:val="clear" w:color="auto" w:fill="FFF5D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CDC1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shd w:val="clear" w:color="auto" w:fill="E0F2E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3838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shd w:val="clear" w:color="auto" w:fill="CFCCCC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191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191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191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B3B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96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96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CDC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CDC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F2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383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B383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C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B3B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D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F2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C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381212" w:themeColor="accent1" w:themeShade="BF"/>
      <w:sz w:val="32"/>
      <w:szCs w:val="32"/>
    </w:rPr>
  </w:style>
  <w:style w:type="paragraph" w:customStyle="1" w:styleId="BasicParagraph">
    <w:name w:val="[Basic Paragraph]"/>
    <w:basedOn w:val="Normal"/>
    <w:uiPriority w:val="99"/>
    <w:rsid w:val="006A75DD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abell">
    <w:name w:val="Tabell"/>
    <w:basedOn w:val="ListBullet2"/>
    <w:next w:val="Normal"/>
    <w:qFormat/>
    <w:rsid w:val="00664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7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2.%20WORKING%20AT%20ESPRESSO%20HOUSE\PRESENTATION%20TEMPLATES\TEMPLATE_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419414185C4F808751B2F4C9DF5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1DD45-BD69-46E2-8B32-AC77FEEE8044}"/>
      </w:docPartPr>
      <w:docPartBody>
        <w:p w:rsidR="00EF7C64" w:rsidRDefault="00293A35" w:rsidP="00293A35">
          <w:pPr>
            <w:pStyle w:val="2B419414185C4F808751B2F4C9DF5CEE1"/>
          </w:pPr>
          <w:r w:rsidRPr="009511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AE0F3DC0F841008F3F87EE9D2C7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17622-40D1-4391-952D-6D7650856A92}"/>
      </w:docPartPr>
      <w:docPartBody>
        <w:p w:rsidR="00EF7C64" w:rsidRDefault="00293A35" w:rsidP="00293A35">
          <w:pPr>
            <w:pStyle w:val="28AE0F3DC0F841008F3F87EE9D2C77AB1"/>
          </w:pPr>
          <w:r w:rsidRPr="009511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8F406852E74AD8BB05433AE2A0D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9F2DE-936C-4133-98D9-089B2BB0BE7F}"/>
      </w:docPartPr>
      <w:docPartBody>
        <w:p w:rsidR="00EF7C64" w:rsidRDefault="00293A35" w:rsidP="00293A35">
          <w:pPr>
            <w:pStyle w:val="0F8F406852E74AD8BB05433AE2A0D2271"/>
          </w:pPr>
          <w:r w:rsidRPr="009511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4183AF550A42E5BF46A4BEBE509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1CCB7-2548-41B8-9DD4-6AD3DD318564}"/>
      </w:docPartPr>
      <w:docPartBody>
        <w:p w:rsidR="00EF7C64" w:rsidRDefault="00293A35" w:rsidP="00293A35">
          <w:pPr>
            <w:pStyle w:val="6A4183AF550A42E5BF46A4BEBE50982B1"/>
          </w:pPr>
          <w:r w:rsidRPr="009511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9334D12481477C9B21FBB776B84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DB708-9923-4E1C-9669-34EA30F85A2C}"/>
      </w:docPartPr>
      <w:docPartBody>
        <w:p w:rsidR="00EF7C64" w:rsidRDefault="00293A35" w:rsidP="00293A35">
          <w:pPr>
            <w:pStyle w:val="849334D12481477C9B21FBB776B84A5F1"/>
          </w:pPr>
          <w:r w:rsidRPr="009511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61BD1935EE42F38660B1ADD695B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402BB-40CB-4E60-AD8D-1C456EB652A9}"/>
      </w:docPartPr>
      <w:docPartBody>
        <w:p w:rsidR="00EF7C64" w:rsidRDefault="00293A35" w:rsidP="00293A35">
          <w:pPr>
            <w:pStyle w:val="3561BD1935EE42F38660B1ADD695B0801"/>
          </w:pPr>
          <w:r w:rsidRPr="009511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B1C1867EF3418B8CAFC81E61D5A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23837-25FD-435B-AE43-DCFE1BD19644}"/>
      </w:docPartPr>
      <w:docPartBody>
        <w:p w:rsidR="00EF7C64" w:rsidRDefault="00293A35" w:rsidP="00293A35">
          <w:pPr>
            <w:pStyle w:val="8BB1C1867EF3418B8CAFC81E61D5A39C1"/>
          </w:pPr>
          <w:r w:rsidRPr="009511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83745E0E08470DBBB9F91CD06E8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6E2FA-8166-435D-92FD-38D81A9804A9}"/>
      </w:docPartPr>
      <w:docPartBody>
        <w:p w:rsidR="00EF7C64" w:rsidRDefault="00293A35" w:rsidP="00293A35">
          <w:pPr>
            <w:pStyle w:val="0A83745E0E08470DBBB9F91CD06E8867"/>
          </w:pPr>
          <w:r w:rsidRPr="009511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F2E454A3094179BC7E3B09CF9E3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0B092-A3A2-47DF-ADE1-77852B4E1EAD}"/>
      </w:docPartPr>
      <w:docPartBody>
        <w:p w:rsidR="00EF7C64" w:rsidRDefault="00293A35" w:rsidP="00293A35">
          <w:pPr>
            <w:pStyle w:val="21F2E454A3094179BC7E3B09CF9E3E96"/>
          </w:pPr>
          <w:r w:rsidRPr="009511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4CDF206D5E4CB984D29D9C8C82E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89EAA-A74E-48F8-9FE6-EC1655AC7697}"/>
      </w:docPartPr>
      <w:docPartBody>
        <w:p w:rsidR="00EF7C64" w:rsidRDefault="00293A35" w:rsidP="00293A35">
          <w:pPr>
            <w:pStyle w:val="974CDF206D5E4CB984D29D9C8C82ECC3"/>
          </w:pPr>
          <w:r w:rsidRPr="009511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9B684986AD4CC0B7663667F0970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E15FC-3D73-41F2-A7C6-9E9A1C722732}"/>
      </w:docPartPr>
      <w:docPartBody>
        <w:p w:rsidR="00EF7C64" w:rsidRDefault="00293A35" w:rsidP="00293A35">
          <w:pPr>
            <w:pStyle w:val="7C9B684986AD4CC0B7663667F0970217"/>
          </w:pPr>
          <w:r w:rsidRPr="009511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C7558607914E5DB391255B0015E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7BA71-B3E7-479F-8D56-A0090D00F615}"/>
      </w:docPartPr>
      <w:docPartBody>
        <w:p w:rsidR="00EF7C64" w:rsidRDefault="00293A35" w:rsidP="00293A35">
          <w:pPr>
            <w:pStyle w:val="74C7558607914E5DB391255B0015EBA5"/>
          </w:pPr>
          <w:r w:rsidRPr="009511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CE4B980FA14D9E8455D8840CCCA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364FF-059A-4822-930E-FB4E8A927EA4}"/>
      </w:docPartPr>
      <w:docPartBody>
        <w:p w:rsidR="00EF7C64" w:rsidRDefault="00293A35" w:rsidP="00293A35">
          <w:pPr>
            <w:pStyle w:val="BECE4B980FA14D9E8455D8840CCCA154"/>
          </w:pPr>
          <w:r w:rsidRPr="0095111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A35"/>
    <w:rsid w:val="00293A35"/>
    <w:rsid w:val="00E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3A35"/>
    <w:rPr>
      <w:color w:val="2E74B5" w:themeColor="accent5" w:themeShade="BF"/>
      <w:sz w:val="22"/>
    </w:rPr>
  </w:style>
  <w:style w:type="paragraph" w:customStyle="1" w:styleId="2B419414185C4F808751B2F4C9DF5CEE1">
    <w:name w:val="2B419414185C4F808751B2F4C9DF5CEE1"/>
    <w:rsid w:val="00293A35"/>
    <w:pPr>
      <w:spacing w:after="0" w:line="240" w:lineRule="auto"/>
      <w:jc w:val="both"/>
    </w:pPr>
    <w:rPr>
      <w:sz w:val="20"/>
      <w:szCs w:val="20"/>
    </w:rPr>
  </w:style>
  <w:style w:type="paragraph" w:customStyle="1" w:styleId="28AE0F3DC0F841008F3F87EE9D2C77AB1">
    <w:name w:val="28AE0F3DC0F841008F3F87EE9D2C77AB1"/>
    <w:rsid w:val="00293A35"/>
    <w:pPr>
      <w:spacing w:after="0" w:line="240" w:lineRule="auto"/>
      <w:jc w:val="both"/>
    </w:pPr>
    <w:rPr>
      <w:sz w:val="20"/>
      <w:szCs w:val="20"/>
    </w:rPr>
  </w:style>
  <w:style w:type="paragraph" w:customStyle="1" w:styleId="0F8F406852E74AD8BB05433AE2A0D2271">
    <w:name w:val="0F8F406852E74AD8BB05433AE2A0D2271"/>
    <w:rsid w:val="00293A35"/>
    <w:pPr>
      <w:spacing w:after="0" w:line="240" w:lineRule="auto"/>
      <w:jc w:val="both"/>
    </w:pPr>
    <w:rPr>
      <w:sz w:val="20"/>
      <w:szCs w:val="20"/>
    </w:rPr>
  </w:style>
  <w:style w:type="paragraph" w:customStyle="1" w:styleId="6A4183AF550A42E5BF46A4BEBE50982B1">
    <w:name w:val="6A4183AF550A42E5BF46A4BEBE50982B1"/>
    <w:rsid w:val="00293A35"/>
    <w:pPr>
      <w:spacing w:after="0" w:line="240" w:lineRule="auto"/>
      <w:jc w:val="both"/>
    </w:pPr>
    <w:rPr>
      <w:sz w:val="20"/>
      <w:szCs w:val="20"/>
    </w:rPr>
  </w:style>
  <w:style w:type="paragraph" w:customStyle="1" w:styleId="849334D12481477C9B21FBB776B84A5F1">
    <w:name w:val="849334D12481477C9B21FBB776B84A5F1"/>
    <w:rsid w:val="00293A35"/>
    <w:pPr>
      <w:spacing w:after="0" w:line="240" w:lineRule="auto"/>
      <w:jc w:val="both"/>
    </w:pPr>
    <w:rPr>
      <w:sz w:val="20"/>
      <w:szCs w:val="20"/>
    </w:rPr>
  </w:style>
  <w:style w:type="paragraph" w:customStyle="1" w:styleId="3561BD1935EE42F38660B1ADD695B0801">
    <w:name w:val="3561BD1935EE42F38660B1ADD695B0801"/>
    <w:rsid w:val="00293A35"/>
    <w:pPr>
      <w:spacing w:after="0" w:line="240" w:lineRule="auto"/>
      <w:jc w:val="both"/>
    </w:pPr>
    <w:rPr>
      <w:sz w:val="20"/>
      <w:szCs w:val="20"/>
    </w:rPr>
  </w:style>
  <w:style w:type="paragraph" w:customStyle="1" w:styleId="8BB1C1867EF3418B8CAFC81E61D5A39C1">
    <w:name w:val="8BB1C1867EF3418B8CAFC81E61D5A39C1"/>
    <w:rsid w:val="00293A35"/>
    <w:pPr>
      <w:spacing w:after="0" w:line="240" w:lineRule="auto"/>
      <w:jc w:val="both"/>
    </w:pPr>
    <w:rPr>
      <w:sz w:val="20"/>
      <w:szCs w:val="20"/>
    </w:rPr>
  </w:style>
  <w:style w:type="paragraph" w:customStyle="1" w:styleId="0A83745E0E08470DBBB9F91CD06E8867">
    <w:name w:val="0A83745E0E08470DBBB9F91CD06E8867"/>
    <w:rsid w:val="00293A35"/>
  </w:style>
  <w:style w:type="paragraph" w:customStyle="1" w:styleId="21F2E454A3094179BC7E3B09CF9E3E96">
    <w:name w:val="21F2E454A3094179BC7E3B09CF9E3E96"/>
    <w:rsid w:val="00293A35"/>
  </w:style>
  <w:style w:type="paragraph" w:customStyle="1" w:styleId="974CDF206D5E4CB984D29D9C8C82ECC3">
    <w:name w:val="974CDF206D5E4CB984D29D9C8C82ECC3"/>
    <w:rsid w:val="00293A35"/>
  </w:style>
  <w:style w:type="paragraph" w:customStyle="1" w:styleId="7C9B684986AD4CC0B7663667F0970217">
    <w:name w:val="7C9B684986AD4CC0B7663667F0970217"/>
    <w:rsid w:val="00293A35"/>
  </w:style>
  <w:style w:type="paragraph" w:customStyle="1" w:styleId="74C7558607914E5DB391255B0015EBA5">
    <w:name w:val="74C7558607914E5DB391255B0015EBA5"/>
    <w:rsid w:val="00293A35"/>
  </w:style>
  <w:style w:type="paragraph" w:customStyle="1" w:styleId="BECE4B980FA14D9E8455D8840CCCA154">
    <w:name w:val="BECE4B980FA14D9E8455D8840CCCA154"/>
    <w:rsid w:val="00293A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Letterhead LH05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4B1919"/>
      </a:accent1>
      <a:accent2>
        <a:srgbClr val="FFD966"/>
      </a:accent2>
      <a:accent3>
        <a:srgbClr val="85CDC1"/>
      </a:accent3>
      <a:accent4>
        <a:srgbClr val="3B3838"/>
      </a:accent4>
      <a:accent5>
        <a:srgbClr val="FFFFFF"/>
      </a:accent5>
      <a:accent6>
        <a:srgbClr val="FFFFFF"/>
      </a:accent6>
      <a:hlink>
        <a:srgbClr val="85CDC1"/>
      </a:hlink>
      <a:folHlink>
        <a:srgbClr val="FF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A7216-FBEF-4A6F-8E38-8B3814440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F67B6E-C1E6-43AE-8F0E-1BFA4278F237}">
  <ds:schemaRefs>
    <ds:schemaRef ds:uri="http://schemas.openxmlformats.org/package/2006/metadata/core-properties"/>
    <ds:schemaRef ds:uri="71af3243-3dd4-4a8d-8c0d-dd76da1f02a5"/>
    <ds:schemaRef ds:uri="16c05727-aa75-4e4a-9b5f-8a80a1165891"/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05D1EF1-8098-4F94-84E4-9E6AE0AB3C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CF5A06-D84A-A243-84B3-4ECDE0B32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TEMPLATE_DOCUMENT</Template>
  <TotalTime>0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2021-12-13T10:07:00Z</dcterms:created>
  <dcterms:modified xsi:type="dcterms:W3CDTF">2021-12-16T08:42:00Z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